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9"/>
        <w:gridCol w:w="3401"/>
      </w:tblGrid>
      <w:tr w:rsidR="00A477B3" w:rsidTr="000A7DF5">
        <w:tc>
          <w:tcPr>
            <w:tcW w:w="6379" w:type="dxa"/>
          </w:tcPr>
          <w:p w:rsidR="00A477B3" w:rsidRDefault="00A477B3">
            <w:pPr>
              <w:pStyle w:val="a5"/>
            </w:pPr>
            <w:r>
              <w:t>Принято:</w:t>
            </w:r>
          </w:p>
          <w:p w:rsidR="00A477B3" w:rsidRDefault="00A477B3">
            <w:pPr>
              <w:pStyle w:val="a5"/>
            </w:pPr>
            <w:r>
              <w:t xml:space="preserve">Педагогическим советом </w:t>
            </w:r>
          </w:p>
          <w:p w:rsidR="00A477B3" w:rsidRDefault="00A477B3">
            <w:pPr>
              <w:pStyle w:val="a5"/>
            </w:pPr>
          </w:p>
        </w:tc>
        <w:tc>
          <w:tcPr>
            <w:tcW w:w="3401" w:type="dxa"/>
          </w:tcPr>
          <w:p w:rsidR="00A477B3" w:rsidRDefault="00A477B3" w:rsidP="000A7DF5">
            <w:pPr>
              <w:tabs>
                <w:tab w:val="left" w:pos="6045"/>
              </w:tabs>
              <w:autoSpaceDE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Утверждаю: </w:t>
            </w:r>
          </w:p>
          <w:p w:rsidR="00A477B3" w:rsidRDefault="00A477B3" w:rsidP="000A7DF5">
            <w:pPr>
              <w:tabs>
                <w:tab w:val="left" w:pos="6045"/>
              </w:tabs>
              <w:autoSpaceDE w:val="0"/>
              <w:spacing w:after="0"/>
            </w:pPr>
            <w:r>
              <w:t xml:space="preserve">Директор </w:t>
            </w:r>
          </w:p>
          <w:p w:rsidR="00A477B3" w:rsidRDefault="00A477B3" w:rsidP="000A7DF5">
            <w:pPr>
              <w:tabs>
                <w:tab w:val="left" w:pos="6045"/>
              </w:tabs>
              <w:autoSpaceDE w:val="0"/>
              <w:spacing w:after="0"/>
            </w:pPr>
            <w:r>
              <w:t>МБОУ «СОШ №</w:t>
            </w:r>
            <w:r w:rsidR="00EC4602">
              <w:t>14</w:t>
            </w:r>
            <w:r>
              <w:t>»</w:t>
            </w:r>
          </w:p>
          <w:p w:rsidR="00A477B3" w:rsidRDefault="00A477B3" w:rsidP="000A7DF5">
            <w:pPr>
              <w:tabs>
                <w:tab w:val="left" w:pos="6045"/>
              </w:tabs>
              <w:autoSpaceDE w:val="0"/>
              <w:spacing w:after="0"/>
            </w:pPr>
            <w:r>
              <w:t>___________</w:t>
            </w:r>
            <w:r w:rsidR="000A7DF5">
              <w:t>/</w:t>
            </w:r>
            <w:r w:rsidR="00EC4602">
              <w:t>Ш. М. Гасратова</w:t>
            </w:r>
            <w:bookmarkStart w:id="0" w:name="_GoBack"/>
            <w:bookmarkEnd w:id="0"/>
            <w:r w:rsidR="000A7DF5">
              <w:t>/</w:t>
            </w:r>
            <w:r>
              <w:t xml:space="preserve"> </w:t>
            </w:r>
          </w:p>
          <w:p w:rsidR="00A477B3" w:rsidRDefault="00A477B3" w:rsidP="000A7DF5">
            <w:pPr>
              <w:tabs>
                <w:tab w:val="left" w:pos="6045"/>
              </w:tabs>
              <w:suppressAutoHyphens/>
              <w:spacing w:after="0"/>
              <w:rPr>
                <w:sz w:val="24"/>
                <w:szCs w:val="24"/>
                <w:lang w:eastAsia="ar-SA"/>
              </w:rPr>
            </w:pPr>
          </w:p>
        </w:tc>
      </w:tr>
    </w:tbl>
    <w:p w:rsidR="00A477B3" w:rsidRDefault="00A477B3" w:rsidP="00A477B3">
      <w:pPr>
        <w:pStyle w:val="1"/>
        <w:numPr>
          <w:ilvl w:val="0"/>
          <w:numId w:val="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477B3" w:rsidRDefault="00A477B3" w:rsidP="00A477B3">
      <w:pPr>
        <w:pStyle w:val="1"/>
        <w:numPr>
          <w:ilvl w:val="0"/>
          <w:numId w:val="1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77B3" w:rsidRDefault="00A477B3" w:rsidP="00A477B3">
      <w:pPr>
        <w:pStyle w:val="a4"/>
        <w:shd w:val="clear" w:color="auto" w:fill="FFFFFF"/>
        <w:spacing w:before="0" w:after="0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ИНСТРУКЦИЯ </w:t>
      </w:r>
    </w:p>
    <w:p w:rsidR="00A477B3" w:rsidRDefault="00A477B3" w:rsidP="00A477B3">
      <w:pPr>
        <w:pStyle w:val="a4"/>
        <w:shd w:val="clear" w:color="auto" w:fill="FFFFFF"/>
        <w:spacing w:before="0" w:after="0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для сотрудников образовательного учреждения </w:t>
      </w:r>
    </w:p>
    <w:p w:rsidR="00A477B3" w:rsidRDefault="00A477B3" w:rsidP="00A477B3">
      <w:pPr>
        <w:pStyle w:val="a4"/>
        <w:shd w:val="clear" w:color="auto" w:fill="FFFFFF"/>
        <w:spacing w:before="0" w:after="0"/>
        <w:jc w:val="center"/>
        <w:rPr>
          <w:rStyle w:val="a6"/>
          <w:color w:val="000000"/>
        </w:rPr>
      </w:pPr>
      <w:r>
        <w:rPr>
          <w:rStyle w:val="a6"/>
          <w:color w:val="000000"/>
        </w:rPr>
        <w:t>МБОУ «</w:t>
      </w:r>
      <w:r w:rsidR="000A7DF5">
        <w:rPr>
          <w:rStyle w:val="a6"/>
          <w:color w:val="000000"/>
        </w:rPr>
        <w:t>С</w:t>
      </w:r>
      <w:r>
        <w:rPr>
          <w:rStyle w:val="a6"/>
          <w:color w:val="000000"/>
        </w:rPr>
        <w:t>редняя общеобразовательная школа</w:t>
      </w:r>
      <w:r w:rsidR="000A7DF5">
        <w:rPr>
          <w:rStyle w:val="a6"/>
          <w:color w:val="000000"/>
        </w:rPr>
        <w:t>№</w:t>
      </w:r>
      <w:r w:rsidR="00EC4602">
        <w:rPr>
          <w:rStyle w:val="a6"/>
          <w:color w:val="000000"/>
        </w:rPr>
        <w:t>14</w:t>
      </w:r>
      <w:r>
        <w:rPr>
          <w:rStyle w:val="a6"/>
          <w:color w:val="000000"/>
        </w:rPr>
        <w:t>»</w:t>
      </w:r>
    </w:p>
    <w:p w:rsidR="00A477B3" w:rsidRDefault="00A477B3" w:rsidP="00A477B3">
      <w:pPr>
        <w:pStyle w:val="a4"/>
        <w:shd w:val="clear" w:color="auto" w:fill="FFFFFF"/>
        <w:spacing w:before="0" w:after="0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 о порядке действий при осуществлении контроля </w:t>
      </w:r>
    </w:p>
    <w:p w:rsidR="00A477B3" w:rsidRDefault="00A477B3" w:rsidP="00A477B3">
      <w:pPr>
        <w:pStyle w:val="a4"/>
        <w:shd w:val="clear" w:color="auto" w:fill="FFFFFF"/>
        <w:spacing w:before="0" w:after="0"/>
        <w:jc w:val="center"/>
      </w:pPr>
      <w:r>
        <w:rPr>
          <w:rStyle w:val="a6"/>
          <w:color w:val="000000"/>
        </w:rPr>
        <w:t xml:space="preserve">использования </w:t>
      </w:r>
      <w:proofErr w:type="gramStart"/>
      <w:r>
        <w:rPr>
          <w:rStyle w:val="a6"/>
          <w:color w:val="000000"/>
        </w:rPr>
        <w:t>обучающимися</w:t>
      </w:r>
      <w:proofErr w:type="gramEnd"/>
      <w:r>
        <w:rPr>
          <w:rStyle w:val="a6"/>
          <w:color w:val="000000"/>
        </w:rPr>
        <w:t xml:space="preserve"> сети Интернет</w:t>
      </w:r>
    </w:p>
    <w:p w:rsidR="00A477B3" w:rsidRDefault="00A477B3" w:rsidP="00A477B3">
      <w:pPr>
        <w:pStyle w:val="a4"/>
        <w:shd w:val="clear" w:color="auto" w:fill="FFFFFF"/>
        <w:spacing w:before="0" w:after="0"/>
        <w:jc w:val="center"/>
        <w:rPr>
          <w:color w:val="000000"/>
        </w:rPr>
      </w:pPr>
    </w:p>
    <w:p w:rsidR="00A477B3" w:rsidRDefault="00A477B3" w:rsidP="00A477B3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Настоящая инструкция устанавливает порядок действий сотрудников образовательных учреждений при обнаружении:</w:t>
      </w:r>
    </w:p>
    <w:p w:rsidR="00A477B3" w:rsidRDefault="00A477B3" w:rsidP="00A477B3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обращения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контенту, не имеющему отношения к образовательному процессу;</w:t>
      </w:r>
    </w:p>
    <w:p w:rsidR="00A477B3" w:rsidRDefault="00A477B3" w:rsidP="00A477B3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A477B3" w:rsidRDefault="00A477B3" w:rsidP="00A477B3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:rsidR="00A477B3" w:rsidRDefault="00A477B3" w:rsidP="00A477B3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осуществляют:</w:t>
      </w:r>
    </w:p>
    <w:p w:rsidR="00A477B3" w:rsidRDefault="00A477B3" w:rsidP="00A477B3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занятия — проводящий его учитель и (или) работник ОУ, специально выделенный для помощи в проведении занятий;</w:t>
      </w:r>
    </w:p>
    <w:p w:rsidR="00A477B3" w:rsidRDefault="00A477B3" w:rsidP="00A477B3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использования сети Интернет для свободной работы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— сотрудник ОУ, назначенный руководителем ОУ в установленном порядке.</w:t>
      </w:r>
    </w:p>
    <w:p w:rsidR="00A477B3" w:rsidRDefault="00A477B3" w:rsidP="00A477B3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:rsidR="00A477B3" w:rsidRDefault="00A477B3" w:rsidP="00A477B3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Учитель:</w:t>
      </w:r>
    </w:p>
    <w:p w:rsidR="00A477B3" w:rsidRDefault="00A477B3" w:rsidP="00A477B3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A477B3" w:rsidRDefault="00A477B3" w:rsidP="00A477B3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компьютеров и сети Интернет;</w:t>
      </w:r>
    </w:p>
    <w:p w:rsidR="00A477B3" w:rsidRDefault="00A477B3" w:rsidP="00A477B3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способствует осуществлению контроля объемов трафика ОУ в сети Интернет;</w:t>
      </w:r>
    </w:p>
    <w:p w:rsidR="00A477B3" w:rsidRDefault="00A477B3" w:rsidP="00A477B3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требований при работе в сети Интернет;</w:t>
      </w:r>
    </w:p>
    <w:p w:rsidR="00A477B3" w:rsidRDefault="00A477B3" w:rsidP="00A477B3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доводит до классного руководителя информацию о нарушении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правил работы в сети Интернет;</w:t>
      </w:r>
    </w:p>
    <w:p w:rsidR="00A477B3" w:rsidRDefault="00A477B3" w:rsidP="00A477B3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A477B3" w:rsidRDefault="00A477B3" w:rsidP="00A477B3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контента, он сообщает об этом лицу, ответственному за работу Интернета и ограничение доступа.</w:t>
      </w:r>
    </w:p>
    <w:p w:rsidR="00A477B3" w:rsidRDefault="00A477B3" w:rsidP="00A477B3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:rsidR="00A477B3" w:rsidRDefault="00A477B3" w:rsidP="00A477B3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5. В случае отказа доступа к ресурсу, разрешенному в ОУ, учитель также сообщает об этом лицу, ответственному за работу Интернета и ограничение доступа.</w:t>
      </w:r>
    </w:p>
    <w:p w:rsidR="004A1FC0" w:rsidRDefault="004A1FC0"/>
    <w:sectPr w:rsidR="004A1FC0" w:rsidSect="0069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7B3"/>
    <w:rsid w:val="000A7DF5"/>
    <w:rsid w:val="004A1FC0"/>
    <w:rsid w:val="00693643"/>
    <w:rsid w:val="00A477B3"/>
    <w:rsid w:val="00E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43"/>
  </w:style>
  <w:style w:type="paragraph" w:styleId="1">
    <w:name w:val="heading 1"/>
    <w:basedOn w:val="a"/>
    <w:next w:val="a0"/>
    <w:link w:val="10"/>
    <w:qFormat/>
    <w:rsid w:val="00A477B3"/>
    <w:pPr>
      <w:tabs>
        <w:tab w:val="num" w:pos="720"/>
      </w:tabs>
      <w:suppressAutoHyphens/>
      <w:spacing w:before="375" w:after="150" w:line="540" w:lineRule="atLeast"/>
      <w:ind w:left="720" w:hanging="360"/>
      <w:outlineLvl w:val="0"/>
    </w:pPr>
    <w:rPr>
      <w:rFonts w:ascii="Arial" w:eastAsia="Times New Roman" w:hAnsi="Arial" w:cs="Arial"/>
      <w:color w:val="0671AD"/>
      <w:kern w:val="2"/>
      <w:sz w:val="54"/>
      <w:szCs w:val="5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77B3"/>
    <w:rPr>
      <w:rFonts w:ascii="Arial" w:eastAsia="Times New Roman" w:hAnsi="Arial" w:cs="Arial"/>
      <w:color w:val="0671AD"/>
      <w:kern w:val="2"/>
      <w:sz w:val="54"/>
      <w:szCs w:val="54"/>
      <w:lang w:eastAsia="ar-SA"/>
    </w:rPr>
  </w:style>
  <w:style w:type="paragraph" w:styleId="a4">
    <w:name w:val="Normal (Web)"/>
    <w:basedOn w:val="a"/>
    <w:semiHidden/>
    <w:unhideWhenUsed/>
    <w:rsid w:val="00A477B3"/>
    <w:pPr>
      <w:suppressAutoHyphens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477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1"/>
    <w:qFormat/>
    <w:rsid w:val="00A477B3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A477B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47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Школа№14</cp:lastModifiedBy>
  <cp:revision>7</cp:revision>
  <dcterms:created xsi:type="dcterms:W3CDTF">2018-12-11T09:26:00Z</dcterms:created>
  <dcterms:modified xsi:type="dcterms:W3CDTF">2019-10-07T18:21:00Z</dcterms:modified>
</cp:coreProperties>
</file>